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2" w:rsidRDefault="00B050A6">
      <w:pPr>
        <w:rPr>
          <w:sz w:val="72"/>
          <w:szCs w:val="72"/>
        </w:rPr>
      </w:pPr>
      <w:r>
        <w:rPr>
          <w:noProof/>
          <w:lang w:eastAsia="nl-BE"/>
        </w:rPr>
        <w:drawing>
          <wp:inline distT="0" distB="0" distL="0" distR="0">
            <wp:extent cx="2305050" cy="1981200"/>
            <wp:effectExtent l="19050" t="0" r="0" b="0"/>
            <wp:docPr id="1" name="Afbeelding 0" descr="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050A6">
        <w:rPr>
          <w:sz w:val="72"/>
          <w:szCs w:val="72"/>
        </w:rPr>
        <w:t>DRINGEND</w:t>
      </w:r>
    </w:p>
    <w:p w:rsidR="00B050A6" w:rsidRDefault="00B050A6">
      <w:pPr>
        <w:rPr>
          <w:sz w:val="24"/>
          <w:szCs w:val="24"/>
        </w:rPr>
      </w:pPr>
      <w:r>
        <w:rPr>
          <w:sz w:val="24"/>
          <w:szCs w:val="24"/>
        </w:rPr>
        <w:t>Geachte dames en heren professoren,</w:t>
      </w:r>
    </w:p>
    <w:p w:rsidR="00694B19" w:rsidRDefault="00B050A6">
      <w:pPr>
        <w:rPr>
          <w:sz w:val="24"/>
          <w:szCs w:val="24"/>
        </w:rPr>
      </w:pPr>
      <w:r>
        <w:rPr>
          <w:sz w:val="24"/>
          <w:szCs w:val="24"/>
        </w:rPr>
        <w:t xml:space="preserve">De Verenigde Naties is zeer verheugd over jullie deelname aan het </w:t>
      </w:r>
      <w:proofErr w:type="spellStart"/>
      <w:r>
        <w:rPr>
          <w:sz w:val="24"/>
          <w:szCs w:val="24"/>
        </w:rPr>
        <w:t>WereldWaterCongres</w:t>
      </w:r>
      <w:proofErr w:type="spellEnd"/>
      <w:r>
        <w:rPr>
          <w:sz w:val="24"/>
          <w:szCs w:val="24"/>
        </w:rPr>
        <w:t xml:space="preserve">. </w:t>
      </w:r>
      <w:r w:rsidR="00694B19">
        <w:rPr>
          <w:sz w:val="24"/>
          <w:szCs w:val="24"/>
        </w:rPr>
        <w:t>Wij z</w:t>
      </w:r>
      <w:r w:rsidR="00E17C57">
        <w:rPr>
          <w:sz w:val="24"/>
          <w:szCs w:val="24"/>
        </w:rPr>
        <w:t xml:space="preserve">ijn echter </w:t>
      </w:r>
      <w:r w:rsidR="00694B19">
        <w:rPr>
          <w:sz w:val="24"/>
          <w:szCs w:val="24"/>
        </w:rPr>
        <w:t xml:space="preserve">bezorgd over </w:t>
      </w:r>
      <w:r>
        <w:rPr>
          <w:sz w:val="24"/>
          <w:szCs w:val="24"/>
        </w:rPr>
        <w:t xml:space="preserve">het realiseren van de </w:t>
      </w:r>
      <w:r w:rsidR="00694B19">
        <w:rPr>
          <w:sz w:val="24"/>
          <w:szCs w:val="24"/>
        </w:rPr>
        <w:t>millenniumdoelstellingen</w:t>
      </w:r>
      <w:r>
        <w:rPr>
          <w:sz w:val="24"/>
          <w:szCs w:val="24"/>
        </w:rPr>
        <w:t xml:space="preserve"> tegen 2015</w:t>
      </w:r>
      <w:r w:rsidR="00694B19">
        <w:rPr>
          <w:sz w:val="24"/>
          <w:szCs w:val="24"/>
        </w:rPr>
        <w:t>.</w:t>
      </w:r>
    </w:p>
    <w:p w:rsidR="00694B19" w:rsidRDefault="00694B19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>
            <wp:extent cx="5864272" cy="2095500"/>
            <wp:effectExtent l="19050" t="0" r="3128" b="0"/>
            <wp:docPr id="2" name="Afbeelding 1" descr="mille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ni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27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7" w:rsidRDefault="00B050A6">
      <w:pPr>
        <w:rPr>
          <w:sz w:val="24"/>
          <w:szCs w:val="24"/>
        </w:rPr>
      </w:pPr>
      <w:r>
        <w:rPr>
          <w:sz w:val="24"/>
          <w:szCs w:val="24"/>
        </w:rPr>
        <w:t xml:space="preserve">Wij dringen </w:t>
      </w:r>
      <w:r w:rsidR="00694B19">
        <w:rPr>
          <w:sz w:val="24"/>
          <w:szCs w:val="24"/>
        </w:rPr>
        <w:t xml:space="preserve">daarom </w:t>
      </w:r>
      <w:r>
        <w:rPr>
          <w:sz w:val="24"/>
          <w:szCs w:val="24"/>
        </w:rPr>
        <w:t xml:space="preserve">aan op een snelle publicatie van jullie conclusies i.v.m. de waterproblematiek in de wereld. </w:t>
      </w:r>
      <w:r w:rsidR="00694B19">
        <w:rPr>
          <w:sz w:val="24"/>
          <w:szCs w:val="24"/>
        </w:rPr>
        <w:t xml:space="preserve">Dit zal zeker bijdragen tot het realiseren van doelstelling </w:t>
      </w:r>
      <w:r w:rsidR="000F3907">
        <w:rPr>
          <w:sz w:val="24"/>
          <w:szCs w:val="24"/>
        </w:rPr>
        <w:t>7:</w:t>
      </w:r>
    </w:p>
    <w:p w:rsidR="00694B19" w:rsidRPr="00694B19" w:rsidRDefault="00694B19">
      <w:pPr>
        <w:rPr>
          <w:sz w:val="32"/>
          <w:szCs w:val="32"/>
        </w:rPr>
      </w:pPr>
      <w:r w:rsidRPr="00694B19">
        <w:rPr>
          <w:sz w:val="32"/>
          <w:szCs w:val="32"/>
        </w:rPr>
        <w:t>“In 2015 leven meer mensen in een duurzaam milieu”</w:t>
      </w:r>
    </w:p>
    <w:p w:rsidR="00B050A6" w:rsidRDefault="00694B19">
      <w:pPr>
        <w:rPr>
          <w:sz w:val="24"/>
          <w:szCs w:val="24"/>
        </w:rPr>
      </w:pPr>
      <w:r>
        <w:rPr>
          <w:sz w:val="24"/>
          <w:szCs w:val="24"/>
        </w:rPr>
        <w:t>De tijd dringt. D</w:t>
      </w:r>
      <w:r w:rsidR="00B050A6">
        <w:rPr>
          <w:sz w:val="24"/>
          <w:szCs w:val="24"/>
        </w:rPr>
        <w:t>e wereld moet jullie boodschap als experts te horen krijgen !</w:t>
      </w:r>
    </w:p>
    <w:p w:rsidR="00B050A6" w:rsidRDefault="00B050A6">
      <w:pPr>
        <w:rPr>
          <w:sz w:val="24"/>
          <w:szCs w:val="24"/>
        </w:rPr>
      </w:pPr>
      <w:r>
        <w:rPr>
          <w:sz w:val="24"/>
          <w:szCs w:val="24"/>
        </w:rPr>
        <w:t xml:space="preserve">Daarom </w:t>
      </w:r>
      <w:r w:rsidR="000F3907">
        <w:rPr>
          <w:sz w:val="24"/>
          <w:szCs w:val="24"/>
        </w:rPr>
        <w:t xml:space="preserve">geven we jullie </w:t>
      </w:r>
      <w:r>
        <w:rPr>
          <w:sz w:val="24"/>
          <w:szCs w:val="24"/>
        </w:rPr>
        <w:t>deze 2 opdrachten:</w:t>
      </w:r>
    </w:p>
    <w:p w:rsidR="00B050A6" w:rsidRPr="000F3907" w:rsidRDefault="00B050A6" w:rsidP="000F390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F3907">
        <w:rPr>
          <w:sz w:val="24"/>
          <w:szCs w:val="24"/>
        </w:rPr>
        <w:t>Kom via het Touwtjesspel tot een samenhangende visie. De voorzitter van het WWC zal het Touwtjesspel leiden.</w:t>
      </w:r>
    </w:p>
    <w:p w:rsidR="00B050A6" w:rsidRDefault="00B050A6" w:rsidP="000F390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F3907">
        <w:rPr>
          <w:sz w:val="24"/>
          <w:szCs w:val="24"/>
        </w:rPr>
        <w:t xml:space="preserve">Publiceer de oproep naar de rest van de wereld in een universele taal. </w:t>
      </w:r>
    </w:p>
    <w:p w:rsidR="000F3907" w:rsidRDefault="000F3907" w:rsidP="000F3907">
      <w:pPr>
        <w:pStyle w:val="Lijstalinea"/>
        <w:rPr>
          <w:sz w:val="24"/>
          <w:szCs w:val="24"/>
        </w:rPr>
      </w:pPr>
    </w:p>
    <w:p w:rsidR="000F3907" w:rsidRDefault="000F3907" w:rsidP="000F3907">
      <w:pPr>
        <w:pStyle w:val="Lijstalinea"/>
        <w:rPr>
          <w:sz w:val="24"/>
          <w:szCs w:val="24"/>
        </w:rPr>
      </w:pPr>
    </w:p>
    <w:p w:rsidR="000F3907" w:rsidRDefault="000F3907" w:rsidP="000F3907">
      <w:pPr>
        <w:pStyle w:val="Lijstalinea"/>
        <w:ind w:left="708"/>
        <w:rPr>
          <w:sz w:val="24"/>
          <w:szCs w:val="24"/>
        </w:rPr>
      </w:pPr>
      <w:r>
        <w:rPr>
          <w:sz w:val="24"/>
          <w:szCs w:val="24"/>
        </w:rPr>
        <w:t>Met de meeste hoogachting,</w:t>
      </w:r>
    </w:p>
    <w:p w:rsidR="000F3907" w:rsidRPr="000F3907" w:rsidRDefault="000F3907" w:rsidP="000F3907">
      <w:pPr>
        <w:pStyle w:val="Lijstalinea"/>
        <w:ind w:left="708"/>
        <w:rPr>
          <w:sz w:val="24"/>
          <w:szCs w:val="24"/>
        </w:rPr>
      </w:pPr>
      <w:r>
        <w:rPr>
          <w:sz w:val="24"/>
          <w:szCs w:val="24"/>
        </w:rPr>
        <w:t>De Verenigde Naties.</w:t>
      </w:r>
    </w:p>
    <w:sectPr w:rsidR="000F3907" w:rsidRPr="000F3907" w:rsidSect="00A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94F"/>
    <w:multiLevelType w:val="hybridMultilevel"/>
    <w:tmpl w:val="EDDE13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50A6"/>
    <w:rsid w:val="000F3907"/>
    <w:rsid w:val="00694B19"/>
    <w:rsid w:val="00AE0C42"/>
    <w:rsid w:val="00B050A6"/>
    <w:rsid w:val="00E1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C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0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Vake en Moeke</dc:creator>
  <cp:lastModifiedBy>Vake en Moeke</cp:lastModifiedBy>
  <cp:revision>3</cp:revision>
  <dcterms:created xsi:type="dcterms:W3CDTF">2011-10-12T15:08:00Z</dcterms:created>
  <dcterms:modified xsi:type="dcterms:W3CDTF">2011-10-12T15:25:00Z</dcterms:modified>
</cp:coreProperties>
</file>